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451B" w14:textId="77777777" w:rsidR="00E03743" w:rsidRDefault="00E03743" w:rsidP="003D06D5">
      <w:pPr>
        <w:pStyle w:val="DateandRecipient"/>
      </w:pPr>
    </w:p>
    <w:sdt>
      <w:sdtPr>
        <w:rPr>
          <w:szCs w:val="20"/>
        </w:rPr>
        <w:id w:val="23717196"/>
        <w:placeholder>
          <w:docPart w:val="FAE2C7A92D15D747BE750A9F7636FCA8"/>
        </w:placeholder>
      </w:sdtPr>
      <w:sdtEndPr/>
      <w:sdtContent>
        <w:p w14:paraId="24C1D934" w14:textId="77777777" w:rsidR="003D06D5" w:rsidRPr="003D06D5" w:rsidRDefault="003D06D5" w:rsidP="003D06D5">
          <w:pPr>
            <w:spacing w:line="360" w:lineRule="auto"/>
            <w:jc w:val="center"/>
            <w:rPr>
              <w:sz w:val="28"/>
              <w:szCs w:val="28"/>
            </w:rPr>
          </w:pPr>
          <w:r w:rsidRPr="003D06D5">
            <w:rPr>
              <w:sz w:val="28"/>
              <w:szCs w:val="28"/>
            </w:rPr>
            <w:t>APPLICATION FORM</w:t>
          </w:r>
        </w:p>
        <w:p w14:paraId="3BB662CD" w14:textId="77777777" w:rsidR="003D06D5" w:rsidRDefault="003D06D5" w:rsidP="003D06D5">
          <w:pPr>
            <w:spacing w:line="360" w:lineRule="auto"/>
          </w:pPr>
        </w:p>
        <w:p w14:paraId="5EF9342D" w14:textId="77777777" w:rsidR="003D06D5" w:rsidRDefault="003D06D5" w:rsidP="003D06D5">
          <w:pPr>
            <w:spacing w:line="360" w:lineRule="auto"/>
            <w:rPr>
              <w:sz w:val="24"/>
              <w:szCs w:val="24"/>
            </w:rPr>
          </w:pPr>
          <w:r>
            <w:rPr>
              <w:sz w:val="24"/>
              <w:szCs w:val="24"/>
            </w:rPr>
            <w:t>SURNAME:…………………………………………………………………………..</w:t>
          </w:r>
        </w:p>
        <w:p w14:paraId="19539D28" w14:textId="77777777" w:rsidR="003D06D5" w:rsidRDefault="003D06D5" w:rsidP="003D06D5">
          <w:pPr>
            <w:spacing w:line="360" w:lineRule="auto"/>
            <w:rPr>
              <w:sz w:val="24"/>
              <w:szCs w:val="24"/>
            </w:rPr>
          </w:pPr>
          <w:r>
            <w:rPr>
              <w:sz w:val="24"/>
              <w:szCs w:val="24"/>
            </w:rPr>
            <w:t>FIRST NAME:……………………………………………………………………….</w:t>
          </w:r>
        </w:p>
        <w:p w14:paraId="37C0D635" w14:textId="77777777" w:rsidR="003D06D5" w:rsidRDefault="003D06D5" w:rsidP="003D06D5">
          <w:pPr>
            <w:spacing w:line="360" w:lineRule="auto"/>
            <w:rPr>
              <w:sz w:val="24"/>
              <w:szCs w:val="24"/>
            </w:rPr>
          </w:pPr>
          <w:r>
            <w:rPr>
              <w:sz w:val="24"/>
              <w:szCs w:val="24"/>
            </w:rPr>
            <w:t>CONTACT ADDRESS:…………………………………………………………….</w:t>
          </w:r>
        </w:p>
        <w:p w14:paraId="7BE67E73" w14:textId="77777777" w:rsidR="003D06D5" w:rsidRDefault="003D06D5" w:rsidP="003D06D5">
          <w:pPr>
            <w:spacing w:line="360" w:lineRule="auto"/>
            <w:rPr>
              <w:sz w:val="24"/>
              <w:szCs w:val="24"/>
            </w:rPr>
          </w:pPr>
          <w:r>
            <w:rPr>
              <w:sz w:val="24"/>
              <w:szCs w:val="24"/>
            </w:rPr>
            <w:tab/>
          </w:r>
          <w:r>
            <w:rPr>
              <w:sz w:val="24"/>
              <w:szCs w:val="24"/>
            </w:rPr>
            <w:tab/>
          </w:r>
          <w:r>
            <w:rPr>
              <w:sz w:val="24"/>
              <w:szCs w:val="24"/>
            </w:rPr>
            <w:tab/>
            <w:t>…………………………………………………………………</w:t>
          </w:r>
        </w:p>
        <w:p w14:paraId="548E01C1" w14:textId="77777777" w:rsidR="003D06D5" w:rsidRDefault="003D06D5" w:rsidP="003D06D5">
          <w:pPr>
            <w:spacing w:line="360" w:lineRule="auto"/>
            <w:rPr>
              <w:sz w:val="24"/>
              <w:szCs w:val="24"/>
            </w:rPr>
          </w:pPr>
          <w:r>
            <w:rPr>
              <w:sz w:val="24"/>
              <w:szCs w:val="24"/>
            </w:rPr>
            <w:tab/>
          </w:r>
          <w:r>
            <w:rPr>
              <w:sz w:val="24"/>
              <w:szCs w:val="24"/>
            </w:rPr>
            <w:tab/>
          </w:r>
          <w:r>
            <w:rPr>
              <w:sz w:val="24"/>
              <w:szCs w:val="24"/>
            </w:rPr>
            <w:tab/>
            <w:t>…………………………………………………………………</w:t>
          </w:r>
        </w:p>
        <w:p w14:paraId="66E62C3E" w14:textId="77777777" w:rsidR="003D06D5" w:rsidRDefault="003D06D5" w:rsidP="003D06D5">
          <w:pPr>
            <w:spacing w:line="360" w:lineRule="auto"/>
            <w:rPr>
              <w:sz w:val="24"/>
              <w:szCs w:val="24"/>
            </w:rPr>
          </w:pPr>
          <w:r>
            <w:rPr>
              <w:sz w:val="24"/>
              <w:szCs w:val="24"/>
            </w:rPr>
            <w:t>EMAIL ADDRESS:………………………………………………………………….</w:t>
          </w:r>
        </w:p>
        <w:p w14:paraId="273C2C47" w14:textId="77777777" w:rsidR="003D06D5" w:rsidRDefault="003D06D5" w:rsidP="003D06D5">
          <w:pPr>
            <w:spacing w:line="360" w:lineRule="auto"/>
            <w:rPr>
              <w:sz w:val="24"/>
              <w:szCs w:val="24"/>
            </w:rPr>
          </w:pPr>
          <w:r>
            <w:rPr>
              <w:sz w:val="24"/>
              <w:szCs w:val="24"/>
            </w:rPr>
            <w:t>CONTACT PHONE NUMBER…………………………………………………….</w:t>
          </w:r>
        </w:p>
        <w:p w14:paraId="4A7B6CE5" w14:textId="77777777" w:rsidR="003D06D5" w:rsidRDefault="003D06D5" w:rsidP="003D06D5">
          <w:pPr>
            <w:spacing w:line="360" w:lineRule="auto"/>
            <w:rPr>
              <w:sz w:val="24"/>
              <w:szCs w:val="24"/>
            </w:rPr>
          </w:pPr>
        </w:p>
        <w:p w14:paraId="7C0D6381" w14:textId="77777777" w:rsidR="003D06D5" w:rsidRDefault="003D06D5" w:rsidP="003D06D5">
          <w:pPr>
            <w:spacing w:line="360" w:lineRule="auto"/>
            <w:rPr>
              <w:sz w:val="24"/>
              <w:szCs w:val="24"/>
            </w:rPr>
          </w:pPr>
          <w:r>
            <w:rPr>
              <w:sz w:val="24"/>
              <w:szCs w:val="24"/>
            </w:rPr>
            <w:t>PRIMARY SPECIALITY……………………………………………………………</w:t>
          </w:r>
        </w:p>
        <w:p w14:paraId="28AF55A8" w14:textId="77777777" w:rsidR="003D06D5" w:rsidRDefault="003D06D5" w:rsidP="003D06D5">
          <w:pPr>
            <w:spacing w:line="360" w:lineRule="auto"/>
            <w:rPr>
              <w:sz w:val="24"/>
              <w:szCs w:val="24"/>
            </w:rPr>
          </w:pPr>
          <w:r>
            <w:rPr>
              <w:sz w:val="24"/>
              <w:szCs w:val="24"/>
            </w:rPr>
            <w:t>SECONDARY SPECIALITY………………………………………………………</w:t>
          </w:r>
        </w:p>
        <w:p w14:paraId="6975E95E" w14:textId="77777777" w:rsidR="003D06D5" w:rsidRDefault="003D06D5" w:rsidP="003D06D5">
          <w:pPr>
            <w:spacing w:line="360" w:lineRule="auto"/>
            <w:rPr>
              <w:sz w:val="24"/>
              <w:szCs w:val="24"/>
            </w:rPr>
          </w:pPr>
          <w:r>
            <w:rPr>
              <w:sz w:val="24"/>
              <w:szCs w:val="24"/>
            </w:rPr>
            <w:t>GRADE……………………….</w:t>
          </w:r>
        </w:p>
        <w:p w14:paraId="6B86A518" w14:textId="77777777" w:rsidR="004664D2" w:rsidRDefault="00673F35" w:rsidP="003D06D5">
          <w:pPr>
            <w:spacing w:line="360" w:lineRule="auto"/>
            <w:rPr>
              <w:sz w:val="24"/>
              <w:szCs w:val="24"/>
            </w:rPr>
          </w:pPr>
          <w:r>
            <w:rPr>
              <w:sz w:val="24"/>
              <w:szCs w:val="24"/>
            </w:rPr>
            <w:t>COURSE DATE……………..</w:t>
          </w:r>
          <w:r w:rsidR="004664D2">
            <w:rPr>
              <w:sz w:val="24"/>
              <w:szCs w:val="24"/>
            </w:rPr>
            <w:t>…………</w:t>
          </w:r>
        </w:p>
        <w:p w14:paraId="277883C7" w14:textId="77777777" w:rsidR="003D06D5" w:rsidRDefault="003D06D5" w:rsidP="003D06D5">
          <w:pPr>
            <w:spacing w:line="360" w:lineRule="auto"/>
            <w:rPr>
              <w:sz w:val="24"/>
              <w:szCs w:val="24"/>
            </w:rPr>
          </w:pPr>
          <w:r>
            <w:rPr>
              <w:sz w:val="24"/>
              <w:szCs w:val="24"/>
            </w:rPr>
            <w:t>PLANNED EXAM DATE:…......../…………../…………..</w:t>
          </w:r>
        </w:p>
        <w:p w14:paraId="55643F16" w14:textId="77777777" w:rsidR="003D06D5" w:rsidRDefault="003D06D5" w:rsidP="003D06D5">
          <w:pPr>
            <w:spacing w:line="360" w:lineRule="auto"/>
            <w:rPr>
              <w:sz w:val="24"/>
              <w:szCs w:val="24"/>
            </w:rPr>
          </w:pPr>
        </w:p>
        <w:p w14:paraId="01D50803" w14:textId="77777777" w:rsidR="003D06D5" w:rsidRDefault="003D06D5" w:rsidP="003D06D5">
          <w:pPr>
            <w:spacing w:line="360" w:lineRule="auto"/>
            <w:rPr>
              <w:sz w:val="24"/>
              <w:szCs w:val="24"/>
            </w:rPr>
          </w:pPr>
          <w:r>
            <w:rPr>
              <w:sz w:val="24"/>
              <w:szCs w:val="24"/>
            </w:rPr>
            <w:t>CURRENT HOSPITAL…………………………………………………………..</w:t>
          </w:r>
        </w:p>
        <w:p w14:paraId="64A10679" w14:textId="77777777" w:rsidR="003D06D5" w:rsidRDefault="003D06D5" w:rsidP="003D06D5">
          <w:pPr>
            <w:spacing w:line="360" w:lineRule="auto"/>
            <w:rPr>
              <w:sz w:val="24"/>
              <w:szCs w:val="24"/>
            </w:rPr>
          </w:pPr>
        </w:p>
        <w:p w14:paraId="10823052" w14:textId="77777777" w:rsidR="003D06D5" w:rsidRDefault="003D06D5" w:rsidP="003D06D5">
          <w:pPr>
            <w:spacing w:line="360" w:lineRule="auto"/>
            <w:rPr>
              <w:sz w:val="24"/>
              <w:szCs w:val="24"/>
            </w:rPr>
          </w:pPr>
          <w:r>
            <w:rPr>
              <w:sz w:val="24"/>
              <w:szCs w:val="24"/>
            </w:rPr>
            <w:t>PREFERRED PAYMENT METHOD (PLEASE TICK):</w:t>
          </w:r>
        </w:p>
        <w:p w14:paraId="6D847488" w14:textId="36B17F19" w:rsidR="003D06D5" w:rsidRDefault="003D06D5" w:rsidP="003D06D5">
          <w:pPr>
            <w:spacing w:line="360" w:lineRule="auto"/>
            <w:rPr>
              <w:sz w:val="24"/>
              <w:szCs w:val="24"/>
            </w:rPr>
          </w:pPr>
          <w:r>
            <w:rPr>
              <w:sz w:val="24"/>
              <w:szCs w:val="24"/>
            </w:rPr>
            <w:tab/>
            <w:t xml:space="preserve">CHEQUE (CHEQUES PAYABLE TO </w:t>
          </w:r>
          <w:r w:rsidRPr="00A1382D">
            <w:rPr>
              <w:b/>
              <w:sz w:val="24"/>
              <w:szCs w:val="24"/>
            </w:rPr>
            <w:t>OXFORD FFICM COURSE</w:t>
          </w:r>
          <w:r w:rsidR="006F0B64">
            <w:rPr>
              <w:b/>
              <w:sz w:val="24"/>
              <w:szCs w:val="24"/>
            </w:rPr>
            <w:t xml:space="preserve"> FOR £100</w:t>
          </w:r>
          <w:r>
            <w:rPr>
              <w:b/>
              <w:sz w:val="24"/>
              <w:szCs w:val="24"/>
            </w:rPr>
            <w:t>)</w:t>
          </w:r>
          <w:r>
            <w:rPr>
              <w:sz w:val="24"/>
              <w:szCs w:val="24"/>
            </w:rPr>
            <w:t xml:space="preserve"> </w:t>
          </w:r>
          <w:r>
            <w:rPr>
              <w:rFonts w:cstheme="minorHAnsi"/>
              <w:sz w:val="24"/>
              <w:szCs w:val="24"/>
            </w:rPr>
            <w:t>□</w:t>
          </w:r>
        </w:p>
        <w:p w14:paraId="0D776ED5" w14:textId="77777777" w:rsidR="003D06D5" w:rsidRDefault="003D06D5" w:rsidP="003D06D5">
          <w:pPr>
            <w:spacing w:line="360" w:lineRule="auto"/>
            <w:rPr>
              <w:rFonts w:cstheme="minorHAnsi"/>
              <w:sz w:val="24"/>
              <w:szCs w:val="24"/>
            </w:rPr>
          </w:pPr>
          <w:r>
            <w:rPr>
              <w:sz w:val="24"/>
              <w:szCs w:val="24"/>
            </w:rPr>
            <w:tab/>
            <w:t xml:space="preserve">OXFORD DEANERY TRAINEE </w:t>
          </w:r>
          <w:r>
            <w:rPr>
              <w:rFonts w:cstheme="minorHAnsi"/>
              <w:sz w:val="24"/>
              <w:szCs w:val="24"/>
            </w:rPr>
            <w:t>□</w:t>
          </w:r>
        </w:p>
        <w:p w14:paraId="39E3AABC" w14:textId="77777777" w:rsidR="00E03743" w:rsidRDefault="00090461" w:rsidP="003D06D5">
          <w:pPr>
            <w:pStyle w:val="BodyText"/>
            <w:spacing w:line="360" w:lineRule="auto"/>
          </w:pPr>
        </w:p>
      </w:sdtContent>
    </w:sdt>
    <w:p w14:paraId="6E19C177" w14:textId="77777777" w:rsidR="00E03743" w:rsidRDefault="00E03743" w:rsidP="003D06D5">
      <w:pPr>
        <w:spacing w:line="360" w:lineRule="auto"/>
      </w:pPr>
    </w:p>
    <w:sectPr w:rsidR="00E03743" w:rsidSect="00E037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48B2" w14:textId="77777777" w:rsidR="003D06D5" w:rsidRDefault="003D06D5">
      <w:r>
        <w:separator/>
      </w:r>
    </w:p>
  </w:endnote>
  <w:endnote w:type="continuationSeparator" w:id="0">
    <w:p w14:paraId="3D30B1AD" w14:textId="77777777" w:rsidR="003D06D5" w:rsidRDefault="003D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67239" w14:textId="77777777" w:rsidR="00090461" w:rsidRDefault="000904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B933" w14:textId="77777777" w:rsidR="00E03743" w:rsidRDefault="00DE7F7B">
    <w:pPr>
      <w:pStyle w:val="Footer"/>
    </w:pPr>
    <w:r>
      <w:fldChar w:fldCharType="begin"/>
    </w:r>
    <w:r>
      <w:instrText xml:space="preserve"> page </w:instrText>
    </w:r>
    <w:r>
      <w:fldChar w:fldCharType="separate"/>
    </w:r>
    <w:r w:rsidR="00673F35">
      <w:rPr>
        <w:noProof/>
      </w:rPr>
      <w:t>2</w:t>
    </w:r>
    <w:r>
      <w:rPr>
        <w:noProof/>
      </w:rPr>
      <w:fldChar w:fldCharType="end"/>
    </w:r>
  </w:p>
  <w:p w14:paraId="0731B59E" w14:textId="77777777" w:rsidR="00E03743" w:rsidRDefault="00E0374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7925" w14:textId="77777777" w:rsidR="00090461" w:rsidRDefault="000904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E3E5" w14:textId="77777777" w:rsidR="003D06D5" w:rsidRDefault="003D06D5">
      <w:r>
        <w:separator/>
      </w:r>
    </w:p>
  </w:footnote>
  <w:footnote w:type="continuationSeparator" w:id="0">
    <w:p w14:paraId="145D7A30" w14:textId="77777777" w:rsidR="003D06D5" w:rsidRDefault="003D0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6AC5" w14:textId="77777777" w:rsidR="00090461" w:rsidRDefault="000904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ED73" w14:textId="77777777" w:rsidR="00090461" w:rsidRDefault="000904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E03743" w14:paraId="7025640D" w14:textId="77777777">
      <w:tc>
        <w:tcPr>
          <w:tcW w:w="11016" w:type="dxa"/>
        </w:tcPr>
        <w:p w14:paraId="42A93066" w14:textId="77777777" w:rsidR="00E03743" w:rsidRDefault="00E03743">
          <w:pPr>
            <w:pStyle w:val="NoSpaceBetween"/>
          </w:pPr>
        </w:p>
        <w:tbl>
          <w:tblPr>
            <w:tblStyle w:val="BorderTable-Header"/>
            <w:tblW w:w="0" w:type="auto"/>
            <w:tblLook w:val="04A0" w:firstRow="1" w:lastRow="0" w:firstColumn="1" w:lastColumn="0" w:noHBand="0" w:noVBand="1"/>
          </w:tblPr>
          <w:tblGrid>
            <w:gridCol w:w="10771"/>
          </w:tblGrid>
          <w:tr w:rsidR="00E03743" w14:paraId="0D871574" w14:textId="77777777">
            <w:tc>
              <w:tcPr>
                <w:tcW w:w="10771" w:type="dxa"/>
              </w:tcPr>
              <w:p w14:paraId="6FB29284" w14:textId="77777777" w:rsidR="00E03743" w:rsidRDefault="00E03743">
                <w:pPr>
                  <w:pStyle w:val="NoSpaceBetween"/>
                </w:pPr>
              </w:p>
              <w:tbl>
                <w:tblPr>
                  <w:tblStyle w:val="CenterTable-Header"/>
                  <w:tblW w:w="5000" w:type="pct"/>
                  <w:tblLook w:val="0600" w:firstRow="0" w:lastRow="0" w:firstColumn="0" w:lastColumn="0" w:noHBand="1" w:noVBand="1"/>
                </w:tblPr>
                <w:tblGrid>
                  <w:gridCol w:w="6294"/>
                  <w:gridCol w:w="4313"/>
                </w:tblGrid>
                <w:tr w:rsidR="00E03743" w14:paraId="70F162BB" w14:textId="77777777">
                  <w:tc>
                    <w:tcPr>
                      <w:tcW w:w="2967" w:type="pct"/>
                    </w:tcPr>
                    <w:p w14:paraId="30ABCD83" w14:textId="77777777" w:rsidR="00E03743" w:rsidRDefault="00BB0C30">
                      <w:pPr>
                        <w:pStyle w:val="Header-Left"/>
                      </w:pPr>
                      <w:r>
                        <w:t>OXFORD FFICM COURSE</w:t>
                      </w:r>
                    </w:p>
                    <w:p w14:paraId="49F7E24C" w14:textId="77777777" w:rsidR="004664D2" w:rsidRDefault="004664D2">
                      <w:pPr>
                        <w:pStyle w:val="Header-Left"/>
                      </w:pPr>
                      <w:r>
                        <w:t>www.oxfordfficmcourse.co.uk</w:t>
                      </w:r>
                    </w:p>
                  </w:tc>
                  <w:tc>
                    <w:tcPr>
                      <w:tcW w:w="2033" w:type="pct"/>
                    </w:tcPr>
                    <w:p w14:paraId="45B150EE" w14:textId="77777777" w:rsidR="004664D2" w:rsidRDefault="004664D2" w:rsidP="004664D2">
                      <w:pPr>
                        <w:pStyle w:val="Header-Right"/>
                      </w:pPr>
                    </w:p>
                    <w:p w14:paraId="3E7A93B3" w14:textId="77777777" w:rsidR="00673F35" w:rsidRDefault="00673F35" w:rsidP="00673F35">
                      <w:pPr>
                        <w:pStyle w:val="Header-Right"/>
                        <w:spacing w:line="276" w:lineRule="auto"/>
                      </w:pPr>
                      <w:r>
                        <w:t>Department of Anaesthesia</w:t>
                      </w:r>
                    </w:p>
                    <w:p w14:paraId="7F8120AD" w14:textId="77777777" w:rsidR="00673F35" w:rsidRDefault="00673F35" w:rsidP="00673F35">
                      <w:pPr>
                        <w:pStyle w:val="Header-Right"/>
                        <w:spacing w:line="276" w:lineRule="auto"/>
                      </w:pPr>
                      <w:r>
                        <w:t>Milton Keynes Hospital</w:t>
                      </w:r>
                    </w:p>
                    <w:p w14:paraId="17CF8735" w14:textId="77777777" w:rsidR="00673F35" w:rsidRDefault="00673F35" w:rsidP="00673F35">
                      <w:pPr>
                        <w:pStyle w:val="Header-Right"/>
                        <w:spacing w:line="276" w:lineRule="auto"/>
                      </w:pPr>
                      <w:r>
                        <w:t>Standing Way</w:t>
                      </w:r>
                    </w:p>
                    <w:p w14:paraId="0F82C78F" w14:textId="77777777" w:rsidR="00673F35" w:rsidRDefault="00673F35" w:rsidP="00673F35">
                      <w:pPr>
                        <w:pStyle w:val="Header-Right"/>
                        <w:spacing w:line="276" w:lineRule="auto"/>
                      </w:pPr>
                      <w:r>
                        <w:t>Milton Keynes</w:t>
                      </w:r>
                    </w:p>
                    <w:p w14:paraId="272E817B" w14:textId="2D740891" w:rsidR="00673F35" w:rsidRDefault="00090461" w:rsidP="00673F35">
                      <w:pPr>
                        <w:pStyle w:val="Header-Right"/>
                        <w:spacing w:line="276" w:lineRule="auto"/>
                      </w:pPr>
                      <w:r>
                        <w:t>MK6 5LD</w:t>
                      </w:r>
                      <w:bookmarkStart w:id="0" w:name="_GoBack"/>
                      <w:bookmarkEnd w:id="0"/>
                    </w:p>
                    <w:p w14:paraId="3E2A1EEE" w14:textId="77777777" w:rsidR="00E03743" w:rsidRDefault="00673F35" w:rsidP="00673F35">
                      <w:pPr>
                        <w:pStyle w:val="Header-Right"/>
                        <w:spacing w:line="276" w:lineRule="auto"/>
                      </w:pPr>
                      <w:r>
                        <w:t>E-Mail: fficm.oxford@gmail.com</w:t>
                      </w:r>
                    </w:p>
                  </w:tc>
                </w:tr>
              </w:tbl>
              <w:p w14:paraId="77658AB4" w14:textId="77777777" w:rsidR="00E03743" w:rsidRDefault="00E03743">
                <w:pPr>
                  <w:pStyle w:val="NoSpaceBetween"/>
                </w:pPr>
              </w:p>
            </w:tc>
          </w:tr>
        </w:tbl>
        <w:p w14:paraId="124EB293" w14:textId="77777777" w:rsidR="00E03743" w:rsidRDefault="00E03743">
          <w:pPr>
            <w:pStyle w:val="NoSpaceBetween"/>
          </w:pPr>
        </w:p>
      </w:tc>
    </w:tr>
  </w:tbl>
  <w:p w14:paraId="657C3ED5" w14:textId="77777777" w:rsidR="00E03743" w:rsidRDefault="00E037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D06D5"/>
    <w:rsid w:val="00090461"/>
    <w:rsid w:val="000C54C3"/>
    <w:rsid w:val="002716EF"/>
    <w:rsid w:val="003D06D5"/>
    <w:rsid w:val="003D2E1B"/>
    <w:rsid w:val="004664D2"/>
    <w:rsid w:val="004D718E"/>
    <w:rsid w:val="004E566A"/>
    <w:rsid w:val="00596449"/>
    <w:rsid w:val="00610C55"/>
    <w:rsid w:val="00673F35"/>
    <w:rsid w:val="006F0B64"/>
    <w:rsid w:val="00705197"/>
    <w:rsid w:val="00760A30"/>
    <w:rsid w:val="007C48EF"/>
    <w:rsid w:val="00843B0A"/>
    <w:rsid w:val="00B37648"/>
    <w:rsid w:val="00BB0C30"/>
    <w:rsid w:val="00C97675"/>
    <w:rsid w:val="00D61F50"/>
    <w:rsid w:val="00D930A6"/>
    <w:rsid w:val="00DE7F7B"/>
    <w:rsid w:val="00E03743"/>
    <w:rsid w:val="00E34BC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stewart:Documents:Work%20(RS):FFICM%20course: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E2C7A92D15D747BE750A9F7636FCA8"/>
        <w:category>
          <w:name w:val="General"/>
          <w:gallery w:val="placeholder"/>
        </w:category>
        <w:types>
          <w:type w:val="bbPlcHdr"/>
        </w:types>
        <w:behaviors>
          <w:behavior w:val="content"/>
        </w:behaviors>
        <w:guid w:val="{EEE72811-C21D-FF4D-9E57-A05C0F05AE34}"/>
      </w:docPartPr>
      <w:docPartBody>
        <w:p w:rsidR="009A72AC" w:rsidRDefault="003A342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A72AC" w:rsidRDefault="003A342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3A3423" w:rsidRDefault="003A3423">
          <w:pPr>
            <w:pStyle w:val="FAE2C7A92D15D747BE750A9F7636FCA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23"/>
    <w:rsid w:val="003A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AE2C7A92D15D747BE750A9F7636FCA8">
    <w:name w:val="FAE2C7A92D15D747BE750A9F7636FC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AE2C7A92D15D747BE750A9F7636FCA8">
    <w:name w:val="FAE2C7A92D15D747BE750A9F7636F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template.dotx</Template>
  <TotalTime>2</TotalTime>
  <Pages>1</Pages>
  <Words>92</Words>
  <Characters>527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Stewart</dc:creator>
  <cp:keywords/>
  <dc:description/>
  <cp:lastModifiedBy>Richard Stewart</cp:lastModifiedBy>
  <cp:revision>5</cp:revision>
  <dcterms:created xsi:type="dcterms:W3CDTF">2013-11-26T20:52:00Z</dcterms:created>
  <dcterms:modified xsi:type="dcterms:W3CDTF">2016-12-15T19:27:00Z</dcterms:modified>
  <cp:category/>
</cp:coreProperties>
</file>